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6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wszystkich ― ptaków ― skrzydlatych według gatunków i z wszelkiego ― bydła według gatunków i z wszelkich ― pełzających ― czołgających się po ― ziemi według gatunków ich, dwie pary z wszelkiego wejdzie z tobą, zachowując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tobą, samiec i samica.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ptactwa według jego rodzajów i z bydła według jego rodzajów, i z wszelkiego płazu ziemi według jego rodzajów – dwoje ze wszystkiego wejdą do ciebie, aby zostać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2024-04-29T13:02:38Z</dcterms:modified>
</cp:coreProperties>
</file>