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61"/>
        <w:gridCol w:w="3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weszły z Noem do ― arki, dwie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(pary)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każdego ciała, w którym jest duch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weszło do Noego, do arki, po parze z wszelkiego ciała, w którym był duch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2024-04-29T03:07:10Z</dcterms:modified>
</cp:coreProperties>
</file>