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4"/>
        <w:gridCol w:w="3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Dziesięć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powyżej podniosła się ― woda i pokryła wszystkie ― góry ―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piętnastu łokci* wzwyż wezbrały wody i góry zostały okryte.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 m. Niektóre szczyty pasma górskiego Ararat osiągają ponad 5200 m n.p.m.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2024-04-28T20:16:26Z</dcterms:modified>
</cp:coreProperties>
</file>