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61"/>
        <w:gridCol w:w="42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wszystko, co posiada dech życia, i wszystko, co było na ― suchym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[lądzie]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umarło.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miało w swych nozdrzach tchnienie ducha życia spośród wszystkiego, co było na lądzie, pomarło.*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2024-04-28T22:49:59Z</dcterms:modified>
</cp:coreProperties>
</file>