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miesiącu ― drugim, siódmego i dwudziestego dnia ― miesiąca, została wysuszona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miesiącu, w dwudziestym siódmym dniu tego miesiąca, ziemia wyschła.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2024-04-29T18:28:33Z</dcterms:modified>
</cp:coreProperties>
</file>