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8"/>
        <w:gridCol w:w="4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― dzikie zwierzęta i wszelkie ― bydło domowe i wszelkie ptactwo i wszelkie pełzające ruszające się na ― ziemi według rodzaju jego wyszły z  ―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zwierzęta,* wszelkie płazy i wszelkie ptactwo, wszystko, co pełza po ziemi według ich rodzin, wyszło z arki.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Opuściły też arkę wszystkie zwierzęta, przeróżne płazy i ptactwo — wyszły one według swojego gatunku.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także z arki wszelkie bydlęta, wszelkie zwierzęta pełzające, wszelkie ptactwo oraz wszystko, co pełza po ziemi, według swoich rodzajów.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zwierzę, wszelka gadzina, i wszelkie ptactwo, wszystko co się płaza po ziemi, według rodzajów swoich, wyszły z korabia.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wszytkie zwierzęta, bydła i płazy, które się płazają po ziemi, według rodzaju swego wyszły z korabiu.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też z arki wszelkie zwierzęta: różne gatunki zwierząt pełzających po ziemi i ptactwa, wszystko, co się porusza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zwierzęta, wszelkie płazy i wszelkie ptactwo, wszystko, co się porusza na ziemi według rodzajów ich, wyszło z 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też wszystkie zwierzęta, płazy i wszelkie ptactwo, wszystko, cokolwiek się porusza po ziemi, według swoich gatunków.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także z arki wszystkie zwierzęta - według gatunków: bydło, ptaki i to, co pełza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 zbudował dla Jahwe ołtarz, a wybrawszy spośród wszystkich zwierząt czystych i spośród ptaków czystych, złożył je na ofiarę całopalną na tym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Wszelkie [duże] zwierzęta, wszelkie [drobne] zwierzęta i wszelkie ptactwo, wszystko, co rusza się po ziemi - według swoich rodzin wyszło z arki.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дикі звірі і вся скотина і всякий птах і всякий плазун, що рухається на землі за родом своїм вийшли з корабля.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z arki wszystkie zwierzęta, wszelkie robactwo i wszelkie ptactwo; wszystko, co pełza po ziemi według swoich rodzajów.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żywe stworzenie, wszelkie poruszające się zwierzę i wszelkie stworzenie latające – wszystko, co się porusza po ziemi, według swych rodzin wyszło z arki.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wszelkie bydło, i wszelkie ptactwo, i wszelkie płazy pełzające po ziemi według ich rodzaju wyszły z arki.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2024-04-29T23:40:21Z</dcterms:modified>
</cp:coreProperties>
</file>