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6"/>
        <w:gridCol w:w="4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― dni ― ziemi siew i żniwa, zimno i upał, lato i wiosna, dniem i nocą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ziemi siew i żniwo, zimno i gorąco, lato i zima, dzień i noc –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trwać będzie ziemia, siew oraz żniwo, chłód i gorąco, lato i zima, dzień oraz noc —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ziemia będzie trwać, nie ustaną siew i żniwo, zimno i gorąco,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póki ziemia trwać będzie, siew i żniwo, i zimno, i gorąco, i lato, i zima, i dzień, i noc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wszytkie dni ziemie siew i żniwo, zimno i gorąco, lato i zima, noc i dzień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zatem istniały, jak długo trwać będzie ziemia: siew i żniwo, mróz i upał,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ziemia istnieć będzie, nie ustaną siew i żniwo, zimno i gorąco,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 istniała ziemia, nie ustaną siew i żniwo, zimno i gorąco,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istnieje ziemia, nie ustanie siew i żniwo, zimno i upał, lato i zima, dzień i noc”.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ziemi: sianie i żniwa, zimno i ciepło, lato i zima, dzień i noc -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усі дні землі сівба і жнива, холод і спека літо і весна день і ніч не перстануть.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dopóki trwać będzie ziemia nie ustaną siew i żniwo, mróz i upał,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istnienia ziemi siew i żniwo, i zimno, i gorąco, i lato, i zima, i dzień, i noc nigdy nie ustaną”.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2024-04-29T19:07:01Z</dcterms:modified>
</cp:coreProperties>
</file>