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woda zmierzająca, zmniejszała się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dziesiątego miesiąca. W zaś ― jedenastym miesiącu, ―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zostały ukazane ― wierzchołki ―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nadal aż do dziesiątego miesiąca. W dziesiątym (miesiącu), w pierwszym (dniu) tego miesiąca, ukazały się szczyty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2024-04-29T20:47:01Z</dcterms:modified>
</cp:coreProperties>
</file>