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znalazłszy ― gołębica odpoczynku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nóg swoich wróciła do niego do ― arki, gdyż woda była na całym obliczu całej ― ziemi, i wyciągając ― rękę jego wziął ją i wprowadził ją do siebie do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znalazła gołębica (miejsca) dla stopy swojej nogi i wróciła do niego do arki, gdyż wody były na powierzchni całej ziemi. I wyciągnął swoją rękę, i wziął ją, i wniósł ją do siebie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Gołębica jednak nie znalazła miejsca na spoczynek i wróciła z powrotem do arki. Woda wciąż pokrywała powierzchnię całej ziemi. Noe wyciągnął rękę, ujął gołębicę i wniósł ją do siebie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gołębica nie znalazła dla siebie miejsca spoczynku, wróciła do niego do arki, bo wody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na całej powierzchni ziemi. Wyciągnął więc swoją rękę, pochwycił ją i wziął do siebie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znalazłszy gołębica odpocznienia stopie nogi swojej, wróciła się do niego do korabia; jeszcze bowiem wody były po wszystkiej ziemi; i wyciągnąwszy rękę swoję, wziął ją, i wniósł ją do siebie do korabia.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nalazszy, gdzie by odpoczęła noga jej, wróciła się kniemu do korabiu, wody bowiem były po wszystkiej ziemi. I wyciągnął rękę, a uchwyciwszy ją wniósł do korabiu.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Gołębica, nie znalazłszy miejsca, gdzie by mogła usiąść, wróciła do arki, bo jeszcze była woda na całej powierzchni ziemi; Noe, wyciągnąwszy rękę, schwytał ją i zabrał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gołębica nie znalazła niczego, gdzie by mogła osiąść i wróciła do niego do arki, bo wody były na powierzchni całej ziemi. I wyciągnął rękę, pochwycił ją i wniósł ją do siebie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gołębica nie znalazła miejsca spoczynku dla swoich nóg, gdyż powierzchnia całej ziemi była pod wodą, i powróciła do niego, do arki. Wyciągnął więc rękę, wziął ją i wniósł do siebie,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Gołębica nie znalazła miejsca, gdzie mogłaby spocząć, gdyż woda była jeszcze na całej ziemi. Wyciągnął więc Noe rękę, chwycił gołębicę i wziął do siebie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Gołąb nie znalazł jednak miejsca na odpoczynek i powrócił do niego do arki; wody pokrywały bowiem jeszcze całą ziemię. Noe wyciągnął rękę, pochwycił ptaka i wziął go do siebie,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gołębica nie znalazła miejsca odpoczynku dla swoich nóg i wróciła do niego do arki, bo woda była na powierzchni całej ziemi. Wyciągnął rękę, wziął ją i [gołębica] weszła do niego do arki.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голубка не знайшовши спочинку для своїх ніг повернулася до нього до корабля, бо вода була на всім лиці всієї землі, і простягнувши свою руку взяв її і ввів її до себе до корабля.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gołębica nie znalazła przystanku dla swej nogi i wróciła do niego, do arki, bo woda była jeszcze na powierzchni całej ziemi. Zatem wyciągnął swoją rękę i ją wziął, i wpuścił ją do siebie,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gołąb nie znalazł żadnego miejsca odpoczynku dla spodu swej nogi, wrócił więc do niego do arki, gdyż wody były jeszcze na powierzchni całej ziemi. On zaś, wyciągnąwszy rękę, wziął go i wniósł do siebie do arki.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2024-04-29T22:18:38Z</dcterms:modified>
</cp:coreProperties>
</file>