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znak przymierza — oświadczył Bóg Noemu — które ustanowiłem między Mną a wszelką istotą, która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Noego: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ustanowiłem między mną a wszelkim ciałem,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 do Noego: Tenci jest znak przymierza, którem postanowił między mną, i między wszelkiem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Ten będzie znak przymierza, którem postanowił między mną a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Noego: To jest znak przymierza, które zawarłem między Mną a wszystkimi istotami, jakie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To jest znak przymierza, które ustanowiłem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więc do Noego: To jest znak przymierza, które zawarłem ze wszystkimi istotami,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„To jest znak przymierza, które zawarłem między Mną a wszelką istotą cielesną, jaka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- Taki właśnie jest znak przymierza, które zawarłem z wszelką istotą cielesną, jaka istnieje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To jest znak przymierza, które zawarłem pomiędzy Mną a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Це знак завіту, який Я поклав між мною і між усяким тілом, яке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Noacha: Oto jest znak Przymierza, które ustanowiłem między Mną a wszelką cielesną naturą,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powtórzył Noemu: ”Oto znak przymierza, które ustanawiam między mną a wszelkim ciałem znajdującym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2024-04-29T03:08:29Z</dcterms:modified>
</cp:coreProperties>
</file>