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0"/>
        <w:gridCol w:w="4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 ― Noemu: To ― znak ― przymierza, który zawarłem pomiędzy ― Mną a pomiędzy ― wszelkim ciałem, co jest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Bóg do Noego: To jest znak przymierza, które ustanowiłem między Mną a między wszelkim ciałem, które jest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2024-04-28T23:16:21Z</dcterms:modified>
</cp:coreProperties>
</file>