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6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poszerzy granice Jafeta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 on w namiotach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Jafeta i niech mieszka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namiotach Sema, a niech będzie Kanaan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 a niech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Semowych, a Chanaan niech będzie niewolnikiem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dużą przestrzeń i niech on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Bóg i Jafetowi przestrzeń szeroką i niech zamieszka w namiotach Sema, a Kanaan niech będzie sługą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ogromną przestrzeń, niech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duży obszar i niech zamieszka w namiotach Sema, a Kanaan niech będzie jego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Jafeta; niech on zamieszka w namiotach Sema, Kanaan zaś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Jefeta, niech mieszka w namiotach Szema i niech Kenaan będzie jego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розширить Бог Яфета і хай живе в мешканнях Сима, і хай буде Ханаан їхнім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Jafetowi i niech zamieszka w namiotach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Bóg da Jafetowi rozległą przestrzeń i niech przebywa on w namiotach Sema. Niech Kanaan stanic się również jago niewolnikiem”.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2024-04-28T20:06:15Z</dcterms:modified>
</cp:coreProperties>
</file>