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waszą krew, ― dusz waszych dopominać się będę, z  ręki wszelkiego ― dzikiego zwierzęcia dopominać się będę jej i z ręki człowieka brata dopominać się będę ― duszy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waszej krwi, waszych dusz, będę szukał, będę jej szukał z ręki wszelkiego zwierzęcia,* a z ręki człowieka, z ręki każdego jego brata, będę szukał duszy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też będę domagał się waszej krwi, waszych dusz, od wszelkiego zwierzęcia i od każdego człowieka. Od każdego człowieka będę żądał krwi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żądał waszej krwi, to jest waszego życia; od każdego zwierzęcia będę jej żądał, jak i od ręki człowieka; od ręki każdego brata jego będę żądał życia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zaiste krwi waszej, dusz waszych szukać będę, z ręki każdej bestyi szukać jej będę: także z ręki człowieczej, z ręki każdego brata jego będę szukał duszy człowieczej.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krwie dusz waszych będę szukał z ręki wszelkich bestyj: i z ręki człowieczej, z ręki męża i brata jego będę szukał dusze człowieczej: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Upomnę się o waszą krew przez wzgląd na wasze życie - upomnę się o nią u każdego zwierzęcia. Upomnę się też u człowieka o życie człowieka i u każdego - o życie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żądał krwi waszej, to jest dusz waszych. Będę jej żądał od każdego zwierzęcia. A od człowieka będę żądał duszy człowieka, za życie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Upomnę się też o waszą krew przez wzgląd na wasze życie, upomnę się z pewnością u każdego zwierzęcia, u każdego człowieka, upomnę się o życie człowieka u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Zażądam krwi za wasze życie. Zażądam jej zarówno od każdego zwierzęcia, jak i od człowieka. Za życie brata zażądam krwi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waszej krwi, to jest waszego życia, będę się dopominał; będę się dopominał od każdego zwierzęcia i od każdego człowieka. Upomnę się o życie człowieka u 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waszej krwi, [związanej] z waszym życiem, będę żądał; od wszelkiego stworzenia będę jej żądał. I z ręki człowieka i [nawet] z ręki jego [własnego] brata - będę żądał duszy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вашу кров душ ваших вимагатму, з руки всякого дикого звіра вимагатиму його, і з руки людини - брата вимагатиму душу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szczególności będę poszukiwał waszej krwi, służącej waszemu życiu; będę jej poszukiwał z ręki wszelkiego życia; także z ręki człowieka z ręki jednego względem drugiego będę poszukiwał ludzkiej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będę żądał z powrotem krwi waszych dusz. Z ręki każdego żywego stworzenia będę jej żądał z powrotem; i z ręki człowieka, z ręki każdego, kto jest jego bratem, będę żądał z powrotem duszy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2024-04-29T01:42:24Z</dcterms:modified>
</cp:coreProperties>
</file>