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8"/>
        <w:gridCol w:w="3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oto ustanawiam ― przymierze Moje wam i ― potomstwu waszemu po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Ja ustanawiam* ** moje przymierze z wami i z waszym potomstwem po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Ja ustanawiam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przymierze z wami i z waszym potomstwem po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oto ja ustanawiam moje przymierze z wami i z waszym potomstwem po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oto Ja stanowię przymierze moje z wami, i z nasieniem waszem po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postanowię przymierze moje z wami i z nasieniem waszym po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zawieram przymierze z wami i z waszym potomstwem, które po was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Ja ustanawiam przymierze moje z wami i z potomstwem waszym po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zawieram Moje przymierze z wami i z waszym przyszłym potomstwem.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Ja zawieram moje przymierze z wami, a po was z waszym potomstwem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ustanawiam teraz moje przymierze z wami i waszym przyszłym potomstwem,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ustanawiam Moje przymierze z wami i z waszym potomstwem po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кладу мій завіт вам і вашому насінню по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ustanawiam Moje Przymierze z wami oraz po was, z waszym potomstwem;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ja ustanawiam moje przymierze z wami i z waszym potomstwem po was,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potwierdzam.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2024-04-29T01:53:07Z</dcterms:modified>
</cp:coreProperties>
</file>