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Bądźcie bez rosy i bez deszczu, i bez darów pola,* gdyż tam zbrukano tarczę bohaterów, tarczę Saula – bez namaszczania jej olejem.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bez darów pola, </w:t>
      </w:r>
      <w:r>
        <w:rPr>
          <w:rtl/>
        </w:rPr>
        <w:t>תְרּומֹת ּוׂשְדֵי</w:t>
      </w:r>
      <w:r>
        <w:rPr>
          <w:rtl w:val="0"/>
        </w:rPr>
        <w:t xml:space="preserve"> , lub: i na waszych zboczach.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2024-03-29T12:52:26Z</dcterms:modified>
</cp:coreProperties>
</file>