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królowie, słudzy Hadadezera, zobaczyli, że padli przed Izraelem, zawarli pokój z Izraelem i służyli mu, a Aram bał się już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 podlegli Hadadezerowi zobaczyli, że ponieśli klęskę, zawarli z Izraelem pokój i przyjęli warunki służby. Ponadto Aram bał się już ujmować za 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królowie, poddani Hadadezera, zobaczyli, że są pobici przez Izraela, zawarli pokój z Izraelem i służyli im. I Syryjczycy bali się odtąd iść na pomoc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wszyscy królowie, hołdownicy Hadadezerowi, iż porażeni byli od Izraela, uczynili pokój z Izraelem, i służyli im; i bali się Syryjczycy dawać pomocy na potem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 królowie, którzy byli na pomocy Adarezerowi, że byli zwyciężeni od Izraela, zlękli się i uciekli, pięćdziesiąt i ośm tysięcy, przed Izraelem. I uczynili pokój z Izraelem i służyli im, i bali się więcej Syryjczycy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zależni od Hadadezera, widząc, że zostali pokonani przez Izraelitów, zawarli z nimi pokój i stali się ich poddanymi. Aramejczycy już odtąd bali się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wszyscy królowie, poddani Hadadezera, zobaczyli, że zostali pobici przez Izraela, zawarli pokój z Izraelem i składali mu hołd; toteż Aramejczycy bali się odtąd wspomagać nadal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służący Hadadezerowi, widząc, że zostali pobici przez Izraelitów, zawarli pokój z Izraelem i mu służyli. Aramejczycy zaś nie chcieli już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królowie poddani Hadadezerowi zobaczyli, że zostali pokonani przez Izraela, zawarli z nim pokój i poddali się pod jego władzę. Aramejczycy nie mieli już odwagi pomagać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królowie, poddani Hadadezera, widząc, że zostali pobici przez Izraelitów, zawarli pokój z Izraelem i byli mu poddani. Aramejczycy zaś bali się pomagać nadal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всі царі раби Адраазара, що поступилися перед Ізраїлем, і піддалися Ізраїлю і послужили їм. І Сирія збоялася ще спасати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królowie podlegli Hadarezerowi, widząc, że ponieśli klęskę od Israela – zawarli pokój z Israelitami oraz im hołdowali; a Aramejczycy bali się nadal pomagać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królowie, słudzy Hadadezera, ujrzeli, że zostali pokonani przez Izraela, niezwłocznie zawarli pokój z Izraelem i zaczęli im służyć; a Syryjczycy bali się podejmowania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2024-05-03T13:55:36Z</dcterms:modified>
</cp:coreProperties>
</file>