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dziecko żyło, pościłem i płakałem, gdyż mówiłem (sobie): Kto wie? Może JAHWE zmiłuje się nade mną i dziecko będzie żyło?*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Dopóki dziecko żyło, pościłem i płakałem, bo myślałem sobie: Kto wie? Może JAHWE zmiłuje się nade mną i dziecko nie umrze?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Póki dziecko jeszcze żyło, pościłem i płakałem. Mówiłem bowiem: Któż wie, może JAHWE zmiłuje się nade mną i dziecko będzie 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Póki jeszcze dziecię żyło, pościłem i płakałem; bom mówił: Któż wie, nie zmiłujeli się Pan nademną, że będzie żywe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rzekł: Dla dziecięcia, póki jeszcze żyło pościłem i płakałem, bom mówił: Kto wie, jeśli snadź nie daruje mi go JAHWE i będzie żywo dziecię?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Dopóki dziecko żyło, pościłem i płakałem, gdyż mówiłem sobie: Kto wie, może Pan nade mną się ulituje i dziecko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Dopóki dziecię żyło, pościłem i płakałem, gdyż myślałem sobie: Kto wie? Może Pan zlituje się nade mną i dziecię będzie żyło?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Dopóki dziecko żyło, pościłem i płakałem, gdyż mówiłem sobie: Kto wie? Może JAHWE ulituje się nade mną i dziecko przeżyje?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odpowiedział: „Jak długo dziecko żyło, pościłem i płakałem, gdyż myślałem sobie: «Kto wie, może JAHWE się zlituje i zachowa dziecko przy życiu?».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- Dopóki dziecię żyło, pościłem i płakałem, bo myślałem: kto wie, może Jahwe zlituje się nade mną i dziecię żyć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Давид: Коли дитина ще жила я постив і я плакав, бо сказав: Хто знає, чи не помулує мене Господь і дитина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odpowiedział: Dopóki dziecko jeszcze żyło – pościłem i płakałem, bowiem myślałem: Kto to wie; może WIEKUISTY zmiłuje się nade mną, by dziecko zostało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rzekł: ”Gdy dziecko jeszcze żyło, pościłem i płakałem, gdyż powiedziałem sobie: ʼKto wie, może JAHWE okaże mi łaskę i dziecko będzie żyło?ʼ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20:26&lt;/x&gt;; &lt;x&gt;150 8:23&lt;/x&gt;; &lt;x&gt;190 4:16&lt;/x&gt;; &lt;x&gt;230 35:13&lt;/x&gt;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2024-05-05T14:48:36Z</dcterms:modified>
</cp:coreProperties>
</file>