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mężczyzn, powstanę, ruszę w pościg za Dawidem (jeszcze) tej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wojowników i jeszcze tej nocy 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 i wyruszę tej nocy w pościg za Dawidem;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Achitofel do Absaloma: Niech proszę wybiorę dwanaście tysięcy mężów, a wstawszy będę gonił Dawida tej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Achitofel do Absaloma: Wybiorę sobie dwanaście tysięcy mężów a wstawszy ścigać będę Dawida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rzekł do Absaloma: Pozwól, że dobiorę sobie dwanaście tysięcy ludzi i dokonam tej nocy wyprawy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Achitofel do Absaloma: Pozwól, że wybiorę dwanaście tysięcy wojowników i wyruszę w pogoń za Dawidem jeszcze tej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 mi wybrać dwanaście tysięcy ludzi i jeszcze tej nocy wyruszyć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Achitofel rzekł do Absaloma: „Pozwól, że wybiorę dwanaście tysięcy żołnierzy i jeszcze tej nocy wyruszę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Achitofel do Abszaloma: - Pozwól mi wybrać dwanaście tysięcy ludzi, wyruszyć w pościg i ścigać Dawida [jeszcze]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Ахітофель до Авессалома: Виберу ж собі дванадцять тисяч мужів і встану і поженуся за Давидом ніччю.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Wybiorę sobie dwanaście tysięcy mężów i wyruszę, by tej nocy puścić się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Achitofel rzekł jeszcze do Absaloma: ”Pozwól mi, proszę, wybrać dwanaście tysięcy mężów i wyruszyć, i dzisiejszej nocy ścigać Dawida.”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2024-05-20T18:18:20Z</dcterms:modified>
</cp:coreProperties>
</file>