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mężczyzn, powstanę, ruszę w pościg za Dawidem (jeszcze) tej 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2024-05-20T20:18:36Z</dcterms:modified>
</cp:coreProperties>
</file>