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zatem, wraz z całym ludem, który był z nim, powstał – i przeprawili się przez Jordan. Do porannego brzasku nie brakowało ani jednego, który by nie przeprawił się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zatem, wraz z towarzyszącym mu ludem, wstał niezwłocznie i przeprawił się przez Jordan. Do świtu nie brakowało ani jednego, wszyscy byli po drugiej stronie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wstał więc wraz z całym ludem, który z nim był, i przeprawili się przez Jordan. Do brzasku nie brakowało ani 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by się nie przeprawił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wstawszy Dawid, i wszystek lud, który był z nim, przeprawili się przez Jordan, pierwej niż się rozedniało, a nie został i jeden, któryby się nie przeprawił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wstał Dawid i wszytek lud, który z nim był, i przeprawili się przez Jordan aż rozedniało, i ani jeden nie został, który by się przez rzekę nie przeprawił.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wraz z całym swym otoczeniem wstał i przeprawił się przez Jordan. Do rana nie brakowało już nikogo, kto by się nie przeprawił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tedy Dawid wraz z całym ludem, który był z nim, i przeprawili się przez Jordan. Do świtu nie brakowało ani jednego, kto by się nie przeprawił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 wraz z całym ludem, który mu towarzyszył, i przekroczyli Jordan. Do brzasku poranka nie brakowało ani jednego, bo każdy przekroczył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wszyscy, którzy go otaczali, natychmiast zaczęli się przeprawiać przez Jordan. Przed nastaniem poranka, wszyscy bez wyjątku, przeprawili się na drugą stronę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Dawid i wszystek lud, który był z nim, i przeprawili się przez Jordan. O brzasku porannym nie było ani jednego, który by się nie przeprawił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Давид і ввесь нарід, що з ним, і перейшли Йордан до раннішнього світанку, до одного не осталося (нікого) хто не перейшов Йордан.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wyruszył Dawid oraz cały lud, który mu towarzyszył i przeprawił się przez Jarden. Do rannego brzasku nie brakowało nikogo, aż do ostatniego, kto by się nie przeprawił przez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natychmiast wstał, a także cały lud, który z nim był, i przeprawiali się przez Jordan, aż rankiem się rozwidniło – aż nie brakowało ani jednego, który by się nie przeprawił przez Jordan.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2024-06-03T08:12:10Z</dcterms:modified>
</cp:coreProperties>
</file>