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zatem, wraz z całym ludem, który był z nim, powstał – i przeprawili się przez Jordan. Do porannego brzasku nie brakowało ani jednego, który by nie przeprawił się przez Jordan.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2024-06-03T08:12:40Z</dcterms:modified>
</cp:coreProperties>
</file>