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1900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wraz z Absalomem rozłożył się zatem obozem w ziemi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2024-05-20T17:47:45Z</dcterms:modified>
</cp:coreProperties>
</file>