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przywiodę z powrotem do ciebie cały lud, tak jak powraca młoda żona do swojego męża, bo ty (właściwie) szukasz duszy jednego człowieka,* cały zatem lud powinien mieć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mi sprowadzić do ciebie cały lud niczym młodą żonę powracającą do męża. Chodzi ci przecież o życie jednego człowieka, a cały lud powinien mieć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przyprowadzę cały lud do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człowieka, na które nastajesz, jest jakby powrócili wszyscy do ciebie. Wtedy cały lud będzie miał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przywrócę wszystek lud do ciebie; bo jakoby się wszyscy ku tobie nawrócili, gdy zabiję tego męża, którego ty szukasz, a wszystek się lud uspokoi.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wszytek lud, jako się zwykł jeden człowiek wracać. Bo jednego męża ty szukasz: tedy wszytek lud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przyprowadzę znów do ciebie. Ty nastajesz tylko na życie tego jednego człowieka. Cały naród się uspokoi.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do ciebie z powrotem cały lud, jak powraca młoda żona do swojego męża. Gdyż ty nastajesz tylko na życie jednego męża, cały zaś lud powinien mieć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do ciebie z powrotem cały lud, jak powraca każdy człowiek, którego szukasz, a cały lud będzie mieć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przyprowadzę do ciebie z powrotem cały lud. Bo kiedy umrze człowiek, którego ty chcesz się pozbyć, cały lud powróci i będzie żył w spokoju”.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cały lud do ciebie, jak oblubienicę, która wraca do swego męża. Chodzi o życie [tylko] jednego człowieka, a cały lud będzie miał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ввесь нарід до тебе, так як невістка повертається до свого мужа. Ти шукаєш тільки душу одного чоловіка, і всьому народові буде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przyprowadzę do ciebie cały lud; bo mąż, którego poszukujesz, znaczy tyle – jakby wszyscy do ciebie wrócili. I w ten sposób uspokoi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przyprowadzę z powrotem do ciebie. Ceną powrotu wszystkich jest mąż, którego szukasz; a cały lud będzie zażywał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powraca młoda żona do swojego męża, bo ty (właściwie) szukasz duszy jednego człowieka, za G, ὃν τρόπον ἐπιστρέφει ἡ νύμφη πρὸς τὸν ἄνδρα αὐτῆς πλὴν ψυχὴν ἑνὸς ἀνδρὸς σὺ ζητεῖς, </w:t>
      </w:r>
      <w:r>
        <w:rPr>
          <w:rtl/>
        </w:rPr>
        <w:t>הכלה כשוב אחד אל אישה רק נפש איש</w:t>
      </w:r>
      <w:r>
        <w:rPr>
          <w:rtl w:val="0"/>
        </w:rPr>
        <w:t xml:space="preserve"> ; wg MT: Jak powrót wszystkich będzie człowiek, którego szukasz; cały lud powinien mieć pokój, </w:t>
      </w:r>
      <w:r>
        <w:rPr>
          <w:rtl/>
        </w:rPr>
        <w:t>אַּתָה מְבַּקֵׁשּכָל־הָעָם יִהְיֶה ׁשָלֹוםּכְׁשּוב הַּכֹל הָאִיׁש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2024-05-20T19:22:39Z</dcterms:modified>
</cp:coreProperties>
</file>