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jednak powiedział: Przywołajcie również Chuszaja Arkitę. Posłuchajmy także, co jest w jego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zarządził: Przywołajcie jeszcze Chuszaja Arkitę. Posłuchajmy, co on ma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powiedział jednak: Zawołajcie szybko również Chuszaja Arkitę i posłuchajmy także, co on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rzekł Absalom: Zawołaj rychło i Chusaja Arachity, abyśmy usłyszeli, co on też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Absalom: Przyzówcie Chuzaj Arachitczyka a słuchajmy, co on też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oznajmił: Proszę zawołać Chuszaja Arkijczyka, abyśmy także od niego wysłuchali, co ma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rzekł jeszcze Absalom: Przywołajcie także Chuszaja Arkijczyka, a posłuchamy, co on na to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Absalom powiedział: Wezwijcie także Chuszaja Arkitę. Posłuchamy, co i on ma nam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Absalom rozkazał: „Zawołajcie, proszę, również Chuszaja Arkijczyka, abyśmy posłuchali i tego, co on ma do powiedzenia”.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Abszalom powiedział: - Przywołajcie jeszcze Chuszaja Arkitę i posłuchajmy, co on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Авессалом: Покличте ж і Хусія Арахія, і почуємо і його, що в його устах.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Absalom powiedział: Niech zawołają też i Chuszaja Arkijczyka, byśmy słyszeli, jakie jest jego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Absalom rzekł: ”Zawołaj, proszę, także Chuszaja Arkijczyka i posłuchajmy, co jest w jego ustach, właśnie jego”.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2024-05-20T20:05:48Z</dcterms:modified>
</cp:coreProperties>
</file>