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przyszedł do Absaloma, Absalom powiedział do niego: Achitofel doradził w taki oto sposób. Czy mamy postąpić według jego słowa czy nie? – ty nam przemów.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Chuszaj, Absalom rozpoczął: Achitofel dał nam taką radę. Czy mamy się do niej zastosować, czy nie? Czy ty masz coś do powiedzenia?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Chuszaj przyszedł do Absaloma, Absalom powiedział do niego: Tak powiedział Achitofel — czy mamy postąpić według jego rady? Jeśli nie,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Chusaj do Absaloma, rzekł Absalom do niego, mówiąc: Tak powiedział Achitofel: Mamyli uczynić według rady jego, czyli nie? i ty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Chuzaj do Absaloma, rzekł Absalom do niego: Taką mowę mówił Achitofel. Mamli uczynić czyli nie? Co za radę dajesz?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powiedział: Taką a taką radę dał Achitofel. Czy mamy zrobić to, co on mówi? Jeżeli nie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przyszedł Chuszaj do Absaloma, rzekł do niego Absalom tak: Achitofel dał taką a taką radę, powiedz ty, czy mamy postąpić według jego rady, czy 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Chuszaj przybył do Absaloma, Absalom mu oznajmił: Taka jest rada Achitofela. Czy mamy postąpić zgodnie z tym, co powiedział? Jeśli nie, to ty się wypowiedz!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Chuszaj przybył, Absalom powiedział: „Tak a tak radził Achitofel. Czy mamy postąpić według jego rady? Jeśli nie, ty przedstaw swoją!”.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Chuszaj do Abszaloma, a Abszalom rzekł do niego: - Tak oto mówił Achitofel. Czy mamy uczynić to, co on radził? Jeśli nie, radź teraz 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Хусій до Авессалома, і сказав Авессалом до нього, мовлячи: За цим словом сказав Ахітофель. Чи вчинимо за його словом чи ні, ти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Chuszaj przybył do Absaloma, Absalom powiedział do niego: Takie, a takie zdanie wyraził Achitofel. Czy mam spełnić jego słowo? Jeśli nie – ty powiedz!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Chuszaj przyszedł do Absaloma. Wtedy Absalom powiedział do niego: ”Takie a takie słowo wyrzekł Achitofel. Czy mamy postąpić według jego słowa? Jeśli nie, ty sam powiedz”.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2024-05-20T19:59:26Z</dcterms:modified>
</cp:coreProperties>
</file>