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wyraził swoje zdanie: Rada Achitofela jest tym razem nietrafna.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odpowiedział Absalomowi: Rada, którą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Chusaj Absalomowi: Niedobra jest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do Absaloma: Niedobra to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Absalomowi taką odpowiedź: Rada, jaką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Niedobra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Rada, której udzielił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tak odpowiedział Absalomowi: „Tym razem rada, której udzielił Achitofel, nie jest najlepsza”.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 jest dobra rada, jaką tym razem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Не добра ця рада, яку цього разу порадив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rzekł do Absaloma: Tym razem to niedobra rada ta, którą podał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na to do Absaloma: ”Rada, której udzielił Achitofel, tym razem nie jest dobra!”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2024-06-03T01:51:00Z</dcterms:modified>
</cp:coreProperties>
</file>