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6"/>
        <w:gridCol w:w="1512"/>
        <w:gridCol w:w="6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Chuszaj powiedział do Absaloma: Niesłuszna jest rada, której tym razem udzielił Achitofel.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2024-05-20T19:20:41Z</dcterms:modified>
</cp:coreProperties>
</file>