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nawet teraz ukrył się w jednej z dziur lub w jednym z (tego rodzaju) miejsc. Jeśli (już) na początku padnie ktoś w walce z nimi, a usłyszy (o tym) ten, kto słucha, to powie: Zadano cios ludowi, który poszedł za Absalomem,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2024-05-20T19:22:37Z</dcterms:modified>
</cp:coreProperties>
</file>