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Doniósł o tym królowi, a król odpowiedział: Jeśli biegnie w pojedynkę, to niesie dobrą wieść. Biegnący 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strażnik zawołał i powiadomił o tym króla. Król powiedział: Jeśli jest sam, to w jego ustach jest dobra nowina.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szedł spiesznie i zbliżał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stróż, opowiedział to królowi. I rzekł król: Jeźliżeć sam jest, dobre poselstwo w ustach jego. A gdy ten spiesznie szedł,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powiedział królowi, a król rzekł: Jeśli sam jeden jest, dobre jest poselstwo w uściech jego. A gdy się on poszpieszał i przybliżył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przekazał królowi tę wiadomość. Król powiedział: Jeżeli jest sam, to przynosi dobrą nowinę!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doniósł o tym królowi. A król rzekł: Jeżeli jest sam jeden, to przynosi pomyślną wiadomość. A gdy ten już znacznie się przybliżył,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wołając, zameldował królowi. A król powiedział: Jeżeli jest sam, to przynosi dobrą wiadomość!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powiadomił o tym króla. Król powiedział: „Jeżeli biegnie jeden człowiek, to przynosi dobrą nowinę”. Gdy ten posłaniec dalej biegł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wartownik i zawiadomił króla. Król zaś rzekł: - Jeśli jest sam, to jest zwiastunem dobrej nowiny. Podczas gdy ten coraz bardziej się przybliżał,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той, що сторожив, і сповістив цареві. І сказав цар: Якщо він сам, є вістка в його устах. І йшов, ідучи і приближаючись.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się odezwał oraz oznajmił to królowi. A król powiedział: Jeżeli jest sam jeden, to w jego ustach pomyślna wieść! Zaś on zbliżał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strażnik zawołał i powiadomił króla, na co król rzekł: ”Jeśli jest sam, to w jego ustach jest wiadomość”. A on biegł i coraz bardziej się przybliżał.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2024-05-15T20:21:47Z</dcterms:modified>
</cp:coreProperties>
</file>