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wyszło zatem w pole, by zetrzeć się z Izraelem, i doszło do bitwy w Lesie Efraimskim.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2024-05-16T07:24:07Z</dcterms:modified>
</cp:coreProperties>
</file>