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powiedział do Szimejego: Nie umrzesz! I król mu to przysiągł.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król zwrócił się do Szimejego: Nie umrzesz! I król przysiągł mu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powiedział do Szimejego: Nie umrzesz. I król mu to przysiągł.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Semeja: Nie umrzesz; i przysiągł mu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Semej: Nie umrzesz. I przysiągł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oświadczył Szimejemu: Nie umrzesz. I potwierdził to król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król do Szymejego: Nie zginiesz! I król mu to zaprzysiągł.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odpowiedział: Czego ode mnie chcecie, synowie Serui, że mi się dzisiaj sprzeciwiacie? Dziś nikt nie powinien zostać zabity w Izraelu. Czyżbym nie wiedział, że dziś znowu jestem królem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 Abiszajowi i jego bratu Joabowi: „Do czego wy się mieszacie, synowie Serui? Dlaczego dziś sprzeciwiacie się mojej woli? Czy mam skazać na śmierć kogoś w Izraelu dziś, kiedy się przekonałem, że znowu jestem królem tego ludu?”.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rzekł: - Cóż jest między mną a wami, synowie Cerui, że chcecie dzisiaj być mymi przeciwnikami? Czy dzisiaj miałby ktoś ponieść śmierć w Izraelu? Czyż nie wiem tego, że ja dzisiaj staję się [znowu] królem nad Izraelem?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Давид: Що мені і вам, сини Саруя, що ви сьогодні стали мені засідкою? Сьогодні не убється ніякого чоловіка з Ізраїля, бо я не знав чи сьогодні царюватиму над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odpowiedział: Co mi z wami, synowie Ceruji, że stajecie się dzisiaj moimi przeciwnikami? Czyżby dzisiaj ktokolwiek miał ponieść śmierć w Israelu? Czyż nie wiem, że dzisiaj zostaję królem nad Israelem?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rzekł do Szimeja: ”Nie umrzesz”. I król mu przysiągł.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2024-05-07T07:34:18Z</dcterms:modified>
</cp:coreProperties>
</file>