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Jordan; przeprawił się też król. Potem król pocałował Barzilaja i pobłogosławił go, a on powrócił do swojego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2024-05-07T06:55:51Z</dcterms:modified>
</cp:coreProperties>
</file>