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zadął w róg i zatrzymał się cały lud, tak że nie ścigali już Izraela i nie przedłużali już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zadął w róg i zatrzymał swoich ludzi. Przestali ścigać Izraela i odstąpili od dalszej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więc w trąbę i cały lud zatrzymał się, i nie ścigał dalej Izraela ani nie wznowiono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zatrąbił Joab w trąbę i zastanowił się wszystek lud, a nie gonili dalej Izraela, ani się więcej potykali.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zatrąbił Joab w trąbę i stanęło wszytko wojsko, i nie gonili dalej Izraela ani się potykali.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więc kazał zatrąbić na rogu. Zatrzymał się cały lud i nie ścigał już Izraelitów; zaprzestano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kazał zatrąbić, a cały lud się zatrzymał i nie ścigali już Izraelitów, i zaniechali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zadął w róg, a cały lud się zatrzymał. Nie ścigali już dalej Izraelitów i nie podejmowali więcej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kazał zadąć w trąbkę. Żołnierze zatrzymali się i nie ścigali już dłużej Izraelitów. Tak zakończyła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więc w trąbę i cały lud zatrzymał się; nie ścigano już Izraela i zaprzestano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затрубив трубою, і ввесь нарід спинився і не гналися за Ізраїлем і не продовжали далі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kazał uderzyć w trąbę, więc cały lud się zatrzymał; nie ścigali już Israelitów i zaprzestali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zadął w róg i cały lud się zatrzymał, i już dalej nie ścigano Izraela ani nie wznowiono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2024-05-25T08:02:37Z</dcterms:modified>
</cp:coreProperties>
</file>