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Joab przestał ścigać Abnera, zebrał ludzi Dawida i dokonał ich przeglądu. Brakowało im dziewiętnastu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zawrócił z pościgu za Abnerem, zebrał cały lud, a ze sług Dawida zabrakło dziewiętnastu mężczyzn oraz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 z pogoni za Abnerem, zebrał wszystek lud, i nie dostawało mu sług Dawidowych dziewiętnastu mężów,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wróciwszy się, Abnera opuściwszy, zebrał wszytek lud, i nie dostawało z sług Dawidowych dziewięcinaście mężów oprócz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zaprzestawszy pościgu za Abnerem, zgromadził wszystkich swych ludzi: ze sług Dawida brakowało dziewiętnastu ludzi i Asahela,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wrócił z pościgu za Abnerem, zebrał cały swój lud, a ze sług Dawida brakowało dziewiętnastu mężów oraz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Joab, gdy zaprzestał pościgu za Abnerem, zgromadził cały lud. Spośród sług Dawida brakowało dziewiętnastu wojowników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wrócił z pościgu za Abnerem. A kiedy zebrało się całe wojsko, okazało się, że spośród sług Dawida brakuje dziewiętnastu żołnierzy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gdy zaprzestał ścigać Abnera, zgromadził wszystek lud: spośród sług Dawida brakowało dziewiętnastu ludzi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повернувся з позаду з-за Авеннира і зібрав ввесь нарід, і бракло девятнадцять мужів слуг Давида і Асаїл.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wrócił z pościgu za Abnerem oraz zgromadził cały wojenny lud. A ze sług Dawida ubyło tylko dziewiętnastu ludzi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wrócił z pościgu za Abnerem i zaczął zbierać cały lud. Lecz spośród sług Dawida brakowało dziewiętnastu mężów oraz Asahela.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2024-06-05T04:38:11Z</dcterms:modified>
</cp:coreProperties>
</file>