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3006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przed Nim płonęły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przed Nim zapłonęły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blasku rozpaliły się 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jasności oblicza jego rozpaliły się 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przed oczyma jego rozpaliło się 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Jego obecności rozżarzyły się 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blasku, który z niego bije, zapłonęły węgle rozżarzone.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bijącego od Niego blasku, zapłonęły ogniste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blask się rozchodził, i od Niego zapaliły się węgle żarzące.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blasku, co przed Nim błyszczał, zapaliły się węgle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світіння перед ним загорілося огненне вугілля.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bijącego od Niego, zapłonęły ogniste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jego obliczem płomieniem buchnęły płonące węgle ogniste.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blasku przed Nim płonęły / Rozżarzone węgle : wg &lt;x&gt;230 18:1&lt;/x&gt;, 3: Od blasku przed Nim wyłaniały się Jego chmury, / grad i rozżarzone węgle, </w:t>
      </w:r>
      <w:r>
        <w:rPr>
          <w:rtl/>
        </w:rPr>
        <w:t>מִּנֹגַּה נֶגְּדֹו עָבָיו עָבְרּוּבָרָד וְגַחֲלֵי־אֵׁש</w:t>
      </w:r>
      <w:r>
        <w:rPr>
          <w:rtl w:val="0"/>
        </w:rPr>
        <w:t xml:space="preserve"> , &lt;x&gt;100 22:13&lt;/x&gt;L.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2024-05-26T07:22:26Z</dcterms:modified>
</cp:coreProperties>
</file>