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7"/>
        <w:gridCol w:w="51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Wypuścił strzały i rozproszył ich, błyskawicę – i ich rozgromił.*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Wypuścił strzały, rozproszył ich, Swymi błyskawicami wywołał wśród nich zamęt.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Wypuścił strzały i rozproszył ich; błyskawicę — i ich rozgromił.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Wypuścił i strzały, a rozproszył je, i błyskawicą potarł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Wypuścił strzały i rozproszył je, błyskawice, i poraził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Wypuścił strzały i rozproszył [wrogów], [cisnął] błyskawice - i zamęt wśród nich wprowadził.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Wypuścił strzały i rozrzucił je, Błyskawicę, i pognał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Wypuścił swe strzały i rozproszył ich, miotał pioruny i wśród nich wywołał popłoch.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Wypuścił strzały i ich rozproszył, cisnął piorunami i wprawił ich w zamęt.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Wypuścił strzały i rozpędził ich, błyskawicami ich rozproszył.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стріли і розсіяв їх, блискавку і перелякав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Puścił strzały i ich rozproszył; błyskawice, zatem ich zmieszał.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wypuszczał strzały, by ich rozproszyć, błyskawicę, by siać wśród nich zamęt.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ich rozgromił, za qere </w:t>
      </w:r>
      <w:r>
        <w:rPr>
          <w:rtl/>
        </w:rPr>
        <w:t>וַּיָהֹם</w:t>
      </w:r>
      <w:r>
        <w:rPr>
          <w:rtl w:val="0"/>
        </w:rPr>
        <w:t xml:space="preserve"> ; wg ketiw : </w:t>
      </w:r>
      <w:r>
        <w:rPr>
          <w:rtl/>
        </w:rPr>
        <w:t>וַיְהֻּמֵם</w:t>
      </w:r>
      <w:r>
        <w:rPr>
          <w:rtl w:val="0"/>
        </w:rPr>
        <w:t xml:space="preserve"> , pod. w &lt;x&gt;230 18:15&lt;/x&gt;.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2024-05-19T00:52:43Z</dcterms:modified>
</cp:coreProperties>
</file>