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szeroką przestrzeń, wyratował mnie, gdyż ma we mnie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szeroką przestrzeń, Wyratował, znalazł we mnie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miejsce przestronne, wybawił mnie, bo mnie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mię na przestrzeństwo; wybawił mię; bo mię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mię na przestrzeństwo, wybawił mię, żem się mu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Wyprowadza mnie na miejsce przestronne, ocala, bo mnie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miejsce przestronne, Wyratował mnie, gdyż mnie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przestronne miejsce i ocalił, bo mnie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wyprowadził na miejsca przestronne, wybawił mnie, gdyż we mnie upodobał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wolność, ocalił, bo mnie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вивів мене на широчінь і спас мене, бо вподобав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przestronne miejsce i mnie wybawił, bo Sobie mnie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mnie na miejsce przestronne; ratował mnie, gdyż znalazł we mnie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2024-05-26T07:24:42Z</dcterms:modified>
</cp:coreProperties>
</file>