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9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okazujesz się czysty, a z przewrotnym postępujesz nieprzewidywalnie.*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Czysty może liczyć na Twoją czystość, Przewrotnego — czeka zaskoczenie.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czystego okażesz się czysty, a wobec przewrotnego postąpisz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czysty jesteś, a z przewrotnym surowie się obchodzisz.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wybranym wybrany będziesz, a z przewrotnym przewrotny się 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czystego okazujesz się czysty, względem przewrotnego jesteś przebiegły.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szczerym postępujesz szczerze, Z przewrotnym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czystego jesteś czysty, lecz dla przewrotnego –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szczerego jesteś szczery, ale wobec przewrotnego - przebiegły.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szczerym jesteś szczery, a przebiegły wobec oszusta.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вибраним будеш вибраний і з розбещеним будеш розбещений.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szczerym postępujesz szczerze, a z przewrotnym bezwzględnie.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strzegącego czystości okażesz się czysty, a wobec przewrotnego będziesz postępował jak niemądry.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przewrotnie, zawile, ּ</w:t>
      </w:r>
      <w:r>
        <w:rPr>
          <w:rtl/>
        </w:rPr>
        <w:t>תִּתַּפָל</w:t>
      </w:r>
      <w:r>
        <w:rPr>
          <w:rtl w:val="0"/>
        </w:rPr>
        <w:t xml:space="preserve"> ; w &lt;x&gt;230 18:27&lt;/x&gt; ּ</w:t>
      </w:r>
      <w:r>
        <w:rPr>
          <w:rtl/>
        </w:rPr>
        <w:t>תִתְּפַּתָל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2024-05-26T07:24:07Z</dcterms:modified>
</cp:coreProperties>
</file>