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1704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czystym okazujesz się czysty, a z przewrotnym postępujesz nieprzewidywalnie.*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przewrotnie, zawile, ּ</w:t>
      </w:r>
      <w:r>
        <w:rPr>
          <w:rtl/>
        </w:rPr>
        <w:t>תִּתַּפָל</w:t>
      </w:r>
      <w:r>
        <w:rPr>
          <w:rtl w:val="0"/>
        </w:rPr>
        <w:t xml:space="preserve"> ; w &lt;x&gt;230 18:27&lt;/x&gt; ּ</w:t>
      </w:r>
      <w:r>
        <w:rPr>
          <w:rtl/>
        </w:rPr>
        <w:t>תִתְּפַּתָל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2024-05-19T00:46:51Z</dcterms:modified>
</cp:coreProperties>
</file>