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Doskonała* Jego droga,** słowa JAHWE – wypróbowane.*** On jest tarczą dla wszystkich, którzy w Nim szukają schronienia.****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Jego droga jest doskonała, Słowo JAHWE jest godne zaufania. On jest tarczą dla wszystkich, którzy się w Nim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Boga jest doskonała, słowo JAHWE w ogniu wypróbowane. Tarczą jest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jest doskonała, wyrok Pański nader czysty, tarczą jest wszystkim,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Bóg! Niezmazana droga jego, słowa Pańskie ogniem doświadczone, tarczą jest wszytkich w nim ufających.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- Jego droga nieskalana, słowo Pana w ogniu wypróbowane, On tarczą dla wszystkich, którzy do Niego się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doskonały w postępowaniu swoim, Słowo Pańskie spolegliwe. On jest tarczą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Boga jest doskonała, słowo JAHWE – wypróbowane. On jest tarczą dla wszystkich, którzy się u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jest nieskalana, słowo JAHWE oczyszczone w ogniu. On jest tarczą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Doskonała Twoja droga, o Boże, słowo Jahwe - wypróbowane. Puklerzem jest dla wszystkich, którzy się do Niego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Сильна, непорочна його дорога, господне слово сильне, розжарене, Він є охоронцем для всіх, що на Нього надіються.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– nieskazitelna Jego droga; czyste jest Słowo WIEKUISTEGO; On tarczą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prawdziwego Boga, droga jego jest doskonała; wypowiedź JAHWE odznacza się czystością. Tarczą jest on dla wszystkich, którzy się u niego chronią.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&lt;x&gt;340 4:34&lt;/x&gt;; &lt;x&gt;730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2024-05-26T07:15:52Z</dcterms:modified>
</cp:coreProperties>
</file>