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 do JAHWE godnego chwały*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uwielbionego, </w:t>
      </w:r>
      <w:r>
        <w:rPr>
          <w:rtl/>
        </w:rPr>
        <w:t>מְהֻּלָל</w:t>
      </w:r>
      <w:r>
        <w:rPr>
          <w:rtl w:val="0"/>
        </w:rPr>
        <w:t xml:space="preserve"> , em. na: zawołam do JHWH z powodu zarozumiałego (</w:t>
      </w:r>
      <w:r>
        <w:rPr>
          <w:rtl/>
        </w:rPr>
        <w:t>מֵהֹלְלִ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2024-05-26T10:04:14Z</dcterms:modified>
</cp:coreProperties>
</file>