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walki, rzuciłeś pode mnie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Tobie mam moc do walki I przeciwników pod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Przepasałeś mnie mocą do walki, powaliłeś pod moje stopy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mię przepasał mocą ku bitwie, a powaliłeś pod mię powstające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Przepasałeś mię mocą ku bitwie, nachyliłeś sprzeciwiające mi się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mnie przepasałeś do bitwy, sprawiasz, że przeciwnicy gną się pode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walki, Powaliłeś pode mną tych, którzy przeciwko mnie powstali,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Przepaszesz mnie mocą do walki, ugiąłeś przede mną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przepasałeś mnie mocą do walki, powaliłeś przede mną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walki, powaliłeś mych przeciwników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підсилиш мене силою на війну, зігнеш під мене тих, що повстають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boju opasałeś mnie mocą, a moich przeciwników powaliłeś pode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przepaszesz mnie do bitwy energią życiową; sprawisz, że runą pode mną ci, którzy powstają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2024-05-26T12:06:22Z</dcterms:modified>
</cp:coreProperties>
</file>