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Zacisnęły się wokół mnie powrozy Szeolu, wpadłem w sidła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zaciskała się pętla świata zmarłych, Wpadłem w śmiertelną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piekła mnie oplotły, pochwyciły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grobu ogarnęły mię, zachwyciły mię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Powrozy piekielne obtoczyły mię, uprzedziły mię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Oplątały mnie pęta Szeolu, zaskoczyły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Więzy grobu spętały mnie, Pochwyciły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Oplątały mnie więzy Szeolu, skrępowały mnie pęta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skrępowały mnie więzy krainy umarłych, schwytały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więzy Szeolu mnie skrępowały, pochwyciły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окружили смертельні болі, мене випередили тягарі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Męki Krainy Umarłych mnie osnuły i pochwyciły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powrozy Szeolu; stanęły naprzeciw mnie sidła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schwytały sidła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2024-05-19T00:46:29Z</dcterms:modified>
</cp:coreProperties>
</file>