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7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się dym z Jego nozdrzy i ogień z Jego ust pożera,* rozżarzyły się od niego węgle.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dym niczym z Jego nozdrzy, Trawiący ogień buchnął jakby z ust, Strzeliły iskry rozżarzonych węgli,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nozdrzy unosił się dym, z jego ust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buchnął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ogień trawiący, węgle zapaliły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dym z nózdrz jego, a ogień z ust jego pożerający; węgle rozpaliły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dym z nozdrzy jego a ogień z ust jego pożrze, węgle się rozpaliło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Uniósł się dym z Jego nozdrzy, a z Jego ust - pochłaniający ogień: od Niego zapaliły się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Dym wystąpił z nozdrzy jego, A ogień z ust jego pożera, Węgle rozżarzone zapalają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Buchnął dym z Jego nozdrzy, a z Jego ust ogień pochłaniający, od którego zapaliły się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się dym Jego gniewu, a ogień pożerający zapłonął na Jego obliczu, węgle żarzące zapalają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Uniósł się dym z Jego nozdrzy, ogień trawiący z Jego ust, węgle od niego się rozżarzyły.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Піднявся дим в його гніві, і огонь з його уст пожирає, вугля розгорілося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gniewie wzniósł się dym, a z Jego ust zieje ogień; od niego rozżarzają się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Dym wzniósł się z jego nozdrzy, a ogień z jego ust wciąż pożerał; zapaliły się od niego węgle.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2024-05-19T00:54:37Z</dcterms:modified>
</cp:coreProperties>
</file>