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6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Bene-Jaszen,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Szaalbończyk, Jonatan, z synów Jaszena;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Elijachba Salabończyk; z synów Jassonowych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Eliaba z Salaboni, synowie Jassen,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Szaalbim; Jaszen, syn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Szaalbon, Bene-Jaszen,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Jonatan spośród synów Jaszena,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Szaalbon; Bene-Jaszen; Jehonatan;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Szaalbon, Jaszen z 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Еліасу Салавоніт, сини Ясана,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Szaalbin; Bne Jaszen,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synowie Jaszena, Jonatan,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2024-05-02T13:16:50Z</dcterms:modified>
</cp:coreProperties>
</file>