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1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 z Soby, Bani Gadytczyk,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2024-05-02T02:25:18Z</dcterms:modified>
</cp:coreProperties>
</file>