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królu, Arawna oddaje królowi. I powiedział Arawna do króla: Niech JAHWE, twój Bóg, okaże ci przychylność!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2024-05-06T23:22:14Z</dcterms:modified>
</cp:coreProperties>
</file>