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zaś, król Tyru, przysłał do Dawida posłańców i drewno cedrowe oraz cieślów i murarzy,* którzy zbudowali Dawidowi dom.**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 król Tyru, przysłał do Dawida posłańców z drewnem cedrowym. Ponadto przysłał cieśli i murarzy, którzy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Hiram, król Tyru, wysłał posłańców do Dawida z drzewem cedrowym, cieślami i murarzami i zbudowali dom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Hyram, król Tyrski, posły do Dawida, i drzewa cedrowe, i cieśle, i kamienniki, i murarze, którzy zbudowali dom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Tyru, posły do Dawida i drzewa cedrowe, i rzemieślniki koło drzewa, i rzemieślniki około kamienia do ścian i zbudowali dom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posłów do Dawida z drewnem cedrowym, cieślami i murarzami, aby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przysłał Chiram, król Tyru, do Dawida posłów z drzewem cedrowym oraz cieśli i murarzy, i ci zbudowali Dawidowi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wyprawił do Dawida posłów z drzewem cedrowym, cieśli i murarzy, którzy zbudowali Dawidowi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przysłał do Dawida poselstwo. Dostarczył także drewna cedrowego oraz przysłał cieśli i murarzy, aby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przysłał posłów do Dawida wraz z drzewem cedrowym, cieślami i kamieniarzami, by zbudowali dom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цар Тира післав послів до Давида і кедрові дерева і будівничих, столярів і каменярів, будівничих і збудували дім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Chiram, król Coru, wyprawił do Dawida posłów, wraz z cedrowymi drzewami, a nadto cieśli i kamieniarzy; więc zbudowali Dawidowi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wysyłał do Dawida posłańców, jak również drzewa cedrowe oraz obrabiających drewno i obrabiających kamień na mury, i zaczęli budować dom dla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cieślów i murarzy, </w:t>
      </w:r>
      <w:r>
        <w:rPr>
          <w:rtl/>
        </w:rPr>
        <w:t>וְחָרָׁשֵי עֵץ וְחָרָׁשֵי אֶבֶן קִיר</w:t>
      </w:r>
      <w:r>
        <w:rPr>
          <w:rtl w:val="0"/>
        </w:rPr>
        <w:t xml:space="preserve"> , lub: znawców obróbki i drewna i znawców obróbki kamienia ściennego; lecz w 4QSam a brak: kamienie.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Chiram (969-936 r. p. Chr.) mógł zaopatrzyć Dawida, który panował w latach 1000-961 p. Chr., w końcowym okresie jego rządów (&lt;x&gt;100 3:11&lt;/x&gt;L.).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2024-05-03T19:51:14Z</dcterms:modified>
</cp:coreProperties>
</file>