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domu, i uczyń, jak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 — i uczyń,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 Boże, utwierdź na wieki słowo, które wypowiedziałeś o swoim słudze i o jego domu, i czyń,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 Boże, słowo, któreś powiedział o słudze twoim i o domu jego, utwierdź aż na wieki, a uczyń tak jakoś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słowo, któreś rzekł na sługę twego i na dom jego, wzbudź na wieki a uczyń,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Boże, niech trwa na wieki słowo, które wyrzekłeś o słudze swoim i jego domu, i 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Boże, potwierdź na wieki obietnicę, którą wypowiedziałeś o swoim słudze i o jego domu, i 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Boże, dotrzymaj na wieki słowa, które wypowiedziałeś o Twoim słudze i o jego domu, i 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dotrzymaj na wieki obietnic, które dałeś, i postępuj z Twoim sługą i jego potomstwem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Boże, utwierdź na wieki obietnice, dane Twemu słudze i jego domowi, i wypełnij, coś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потверди на віки слово, яке Ти сказав про твого раба і його дім, Господи вседержителю, Боже Ізраїля. І тепер, так як Ти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WIEKUISTY, Boże, słowo, które wypowiedziałeś o Twym słudze oraz o jego domu – utwierdź na wieki oraz zrób jak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JAHWE Boże, po czas niezmierzony spełniaj słowo, które wyrzekłeś o swoim słudze i o jego domu, i uczyń tak, jak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2024-05-31T22:52:00Z</dcterms:modified>
</cp:coreProperties>
</file>