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też w Edomie załogi, w całym Edomie rozmieścił załogi i wszyscy Edomici stali się sługami Dawida, a JAHWE wybawiał Dawida wszędzie, dokądkolwiek ten się udał.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2024-05-05T20:23:32Z</dcterms:modified>
</cp:coreProperties>
</file>